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Juda, nie ― Iskariota: Panie, a co stało się, że nam masz objawić się, a nie ― światu?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lecz nie Iskariot, powiedział do Niego: Panie, co się stało, że zamierzasz objawić samego siebie nam, a nie światu?*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Juda, nie Iskariota: Panie,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stało się, że nam masz czynić widzialnym siebie i nie światu?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Judasz nie Iskariota Panie co staje się że nam masz objawić siebie a nie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2024-04-27T00:27:13Z</dcterms:modified>
</cp:coreProperties>
</file>