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94"/>
        <w:gridCol w:w="3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gdy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 z wami przebywając.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to, przebywając jeszcze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powiedziałem,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mówię, póki jestem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powiedziałem wam,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перебуваючи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u-przy was pozostając;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te rzeczy, póki jeszcze jestem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to wam,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dopóki jestem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2024-04-18T23:25:07Z</dcterms:modified>
</cp:coreProperties>
</file>