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przygotuję miejsce wam, znów przychodzę i wezmę was do siebie, aby gdzie jestem Ja i wy bylibyście.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znowu* i wezmę was do siebie, abyście i wy byli tam, gdzie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podążę i przygotuję miejsce wam, znowu przychodzę i zabiorę z sobą was do mnie, aby gdzie jestem ja i wy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znowu i wezmę was do siebie, żebyście,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Idę, abym wam zgotował miejsce; a gdy odejdę i zgotuję wam miejsce, przyjdę zasię i wezmę was do siebie, żebyście,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zgotuję wam miejsce, przyjdę zasię i wezmę was do mnie samego, iżbyście,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powtórnie i zabiorę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pójdę i przygotuję wam miejsce, przyjdę znowu i wezmę was do siebie, abyście,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pójdę i przygotuję wam miejsce, znowu przyjdę i zabiorę was do siebie, abyście tam, gdzie Ja jestem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znowu powrócę i zabiorę was do siebie, abyście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przygotuję wam miejsce, znowu przyjdę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zapewnię wam miejsce, wrócę i zabiorę was do siebie, żebyście byli tam, gdzie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odejdę i przygotuję wam miejsce, przyjdę znowu i zabiorę was do siebie, abyście i wy tam byli,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піду та приготую вам місце, то знову прийду і візьму вас до себе, щоб де я, там і ви 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wyprawiłbym się i przygotowałbym jakieś właściwe miejsce wam, na powrót przyjeżdżam i zabiorę z sobą was istotnie do mnie samego, aby tam gdzie jestem ja, i wy teraz bylibyście(?).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idę przygotować wam miejsce. A gdy odejdę oraz przygotuję wam miejsce, znowu przychodzę i ze sobą zabiorę was do siebie, abyście gdzie ja jestem, także wy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idę przygotowywać wam miejsce, to wrócę, aby zabrać was ze sobą, tak abyście też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przyjdę znowu i przyjmę was do siebie, abyście gdzie ja jestem, wy też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wszystko przygotuję, wrócę i zabiorę was ze sobą, abyście byli tam, gdzie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&lt;x&gt;500 14:18&lt;/x&gt;;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12:26&lt;/x&gt;; &lt;x&gt;500 14:20&lt;/x&gt;;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2024-04-19T05:56:49Z</dcterms:modified>
</cp:coreProperties>
</file>