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 ― świat, że kocham ― Ojca, i jak przykazał Mi ― Ojciec, tak czynię.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jednak świat pozna, że kocham Ojca i czynię tak, jak Mi Ojciec polecił.** Wstańcie, chodźmy stąd.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by poznał świat, że miłuję Ojca. i jako przykazał mi Ojciec, tak czynię. Podnoście się. idziemy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świat się przekona, że kocham Ojca i że czynię tak, jak mi Ojciec polecił.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że miłuję Ojca i jak Ojciec mi nakazał, tak czynię.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poznał świat, że miłuję Ojca, a jako mi rozkazał Ojciec, tak czynię. Wstańcież,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iżby świat poznał, że miłuję Ojca, a jako mi Ociec rozkazanie dał, tak czynię. Wstańcie, pódźmy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się dowie, że Ja miłuję Ojca i że tak czynię, jak Mi Ojciec nakazał. Wstańcie, idźmy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świat musi poznać, że miłuję Ojca i że tak czynię, jak mi polecił Ojciec. Wstańcie,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pozna, że miłuję Ojca i tak czynię, jak przykazał Mi Ojciec. Podnieście się,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jednak, aby świat zrozumiał, że miłuję Ojca i tak postępuję, jak On mi polecił. Wstańcie, chodźmy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 tym celu, aby świat poznał, że miłuję Ojca i że tak postępuję, jak mi nakazał Ojciec.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jednak musi się dowiedzieć, że kocham Ojca i tak postępuję, jak mi nakazał Ojciec. Bądźcie gotowi, trzeba nam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(trzeba), aby świat poznał, że miłuję Ojca i że czynię tak, jak Ojciec Mi nakazał.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зрозумів світ: я люблю Батька і, як заповів мені Батько, так і роблю. Вставайте, ходімо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rozeznałby ten naturalny ustrój światowy że miłuję ojca i z góry tak jak wskazał mi ojciec w ten właśnie sposób czynię. Poddawajcie się wzbudzaniu w górę, ewentualnie wiedziemy pozostając w łączności w z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świat poznał, że miłuję Ojca oraz tak czynię, jak mi przykazał Ojciec.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dzieje się tak, aby świat poznał, że ja kocham Ojca i że czynię tak, jak mi Ojciec nakazał. Wstańcie! Chodźmy!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iż miłuję Ojca, czynię właśnie tak, jak mi Ojciec przykazał.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 cały świat zobaczył, że kocham Ojca i robię wszystko, co Mi polecił. Teraz jednak wstańmy i chodźmy stąd!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świat pozna, ἵνα γνῷ ὁ κόσμος, ἵνα rozkazujące, &lt;x&gt;500 14:31&lt;/x&gt;L.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10:18&lt;/x&gt;;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2024-04-26T07:53:07Z</dcterms:modified>
</cp:coreProperties>
</file>