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5"/>
        <w:gridCol w:w="3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2024-04-24T16:46:18Z</dcterms:modified>
</cp:coreProperties>
</file>