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― Jezus: Tak długi czas z wami jestem, a nie poznałeś Mnie, Filipie?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Mnie, zobaczył ― Ojca. Jakże ty mówisz: Pokaż nam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Tyle czasu jestem z wami i nie poznałeś Mnie, Filipie? Kto Mnie zobaczył, zobaczył Ojca.* Jak możesz mówić: Ukaż nam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Tyle czasu z wami jestem i nie poznałeś mnie, Filipie? (Ten), (który ujrzał) mnie, ujrzał Ojca. Jak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tak wiele czasu z wami jestem i nie poznajesz Mnie Filipie który widział Mnie widział Ojca i jak ty mówisz pokaż nam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Tyle czasu jestem z wami i jeszcze Mnie nie poznałeś, Filipie? Kto Mnie zobaczył, zobaczył Ojca.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Tak długo jestem z wami, a nie poznałeś mnie, Filipie? Kto mnie widzi, widzi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Przez tak długi czas jestem z wami, a nie poznałeś mię? Filipie! kto mnie widzi, widzi i Ojca mego;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Przez tak długi czas jestem z wami, a nie poznaliście mię? Filipie, kto mię widzi, widzi i Ojca. 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Filipie, tak długo jestem z wami, a jeszcze Mnie nie poznałeś? Kto Mnie widzi, widzi także i 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długo jestem z wami i nie poznałeś mnie, Filipie? Kto mnie widział, widział Ojca; jak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Tyle czasu jestem z wami, a jeszcze Mnie nie poznałeś, Filipie? Kto Mnie zobaczył, zobaczył Ojca. Dlaczego więc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odparł: „Filipie! Jeszcze Mnie nie znasz, mimo że tak długo jestem z wami? Kto Mnie zobaczył, zobaczył także Ojca. Dlaczego więc prosisz: «Pokaż nam Ojca»?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„Filipie, tak długo już jestem z wami i nie poznałeś mnie? Kto mnie zobaczył, zobaczył Ojca. Jakże więc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długi czas z wami jestem, a nie poznałeś mię? Filipie, kto widział mnie, widział Ojca; a jakoż ty mówisz: Ukaż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Tak dawno już jestem z wami i jeszcze Mnie nie znasz, Filipie? Kto Mnie widzi, widzi też Ojca. Jak ty możesz mówić: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Стільки часу я з вами - і ти не знаєш мене, Пилипе? Хто мене бачив, той і Батька побачив. Як же ти говориш: Покажи нам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Tylim-to naturalnym okresem czasu wspólnie z wami jakościowo jestem i nie rozeznałeś mnie, Filipposie? Ten od przeszłości widzący mnie, od przeszłości widzi tego ojca. Jakże ty powiadasz: Okaż nam tego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Tak długi czas jestem z wami, Filipie, a nie poznałeś mnie? Kto widzi mnie ujrzał Ojca; jakże ty mówisz: Pokaż nam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"Tak długo z wami byłem, a nie poznałeś mnie, Filipie? Kto widział mnie, widział Ojca, jak więc możesz mówić: "Pokaż nam Ojca"?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”Tyle czasu jestem z wami, a nie poznałeś mnie, Filipie? Kto mnie ujrzał, ujrzał też Ojca. Jakże to mówisz: ʼPokaż nam Ojcaʼ?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—Filipie! Tak długo z wami przebywam, a wciąż jeszcze nie wiesz, kim jestem?—odpowiedział Jezus. —Kto Mnie zobaczył, zobaczył również Ojca. Dlaczego więc prosisz: Pokaż nam Ojca?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12:45&lt;/x&gt;; &lt;x&gt;580 1:15&lt;/x&gt;; 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2024-04-24T09:56:57Z</dcterms:modified>
</cp:coreProperties>
</file>