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4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― Jezus: Tak długi czas z wami jestem, a nie poznałeś Mnie, Filipie?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Mnie, zobaczył ― Ojca. Jakże ty mówisz: Pokaż nam ―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tak wiele czasu z wami jestem i nie poznajesz Mnie Filipie który widział Mnie widział Ojca i jak ty mówisz pokaż nam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Tyle czasu jestem z wami i nie poznałeś Mnie, Filipie? Kto Mnie zobaczył, zobaczył Ojca.* Jak możesz mówić: Ukaż nam Ojca?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Tyle czasu z wami jestem i nie poznałeś mnie, Filipie? (Ten), (który ujrzał) mnie, ujrzał Ojca. Jak ty mówisz: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tak wiele czasu z wami jestem i nie poznajesz Mnie Filipie który widział Mnie widział Ojca i jak ty mówisz pokaż nam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12:45&lt;/x&gt;; &lt;x&gt;580 1:15&lt;/x&gt;; &lt;x&gt;650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2024-04-27T01:25:55Z</dcterms:modified>
</cp:coreProperties>
</file>