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9"/>
        <w:gridCol w:w="3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2024-04-19T02:59:54Z</dcterms:modified>
</cp:coreProperties>
</file>