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81"/>
        <w:gridCol w:w="41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― świat was nienawidzi, rozumiejcie, że Mnie najpierw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 znienawidził.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świat was nienawidzi wiecie że Mnie wcześniej od was nienawidził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świat was nienawidzi,* wiedzcie, że Mnie wcześniej niż was znienawidził.**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świat was nienawidzi, wiedzcie, że mnie pierwej (od) was znienawidził.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świat was nienawidzi wiecie że Mnie wcześniej (od) was nienawidził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świat was nienawidzi, wiedzcie, że Mnie znienawidził wcześniej niż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świat was nienawidzi, wiedzcie, że znienawidził mnie wcześniej niż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Jeźli was świat nienawidzi, wiedzcie, żeć mię pierwej, niżeli was, miał w nienawiści.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was świat nienawidzi, wiedzcie, iż mnie pierwej niż was nienawidział.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was świat nienawidzi, wiedzcie, że Mnie wpierw znienawidził.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świat was nienawidzi, wiedzcie, że mnie wpierw niż was znienawidził.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świat was nienawidzi, wiedzcie, że Mnie wcześniej znienawidził.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świat was nienawidzi, to wiedzcie, że Mnie wcześniej znienawidził niż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świat będzie was nienawidził, pamiętajcie, że wcześniej niż was mnie znienawidził.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Jeżeli świat was nienawidzi, to bądźcie pewni, że mnie już przedtem znienawidził.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świat was nienawidzi, wiedzcie, że Mnie pierwej niż was znienawidził.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світ вас ненавидить, знайте, що мене він раніше від вас зненавидів.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ten naturalny ustrój światowy was nienawidzi, rozeznawajcie że mnie wpierw od was znienawidził.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świat was nienawidzi, wiedzcie, że mnie znienawidził wpierw niż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was świat nienawidzi, zrozumcie, że najpierw znienawidził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świat was nienawidzi, wy wiecie, że mnie znienawidził wcześniej niż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świat was nienawidzi, to pamiętajcie, że Mnie najpierw znienawidził.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66:5&lt;/x&gt;; &lt;x&gt;470 10:22&lt;/x&gt;; &lt;x&gt;470 24:9&lt;/x&gt;; &lt;x&gt;490 6:22&lt;/x&gt;; &lt;x&gt;500 17:14&lt;/x&gt;; &lt;x&gt;690 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2024-04-26T09:00:30Z</dcterms:modified>
</cp:coreProperties>
</file>