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3"/>
        <w:gridCol w:w="5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Wspominajcie ― słowo, co Ja powiedziałem wam: Nie jest sługa większy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pana jego. Jeśli Mnie prześladowali, i was będą prześladować. Jeśli ― słowo Moje zachowali, i ― wasze będą zachowywać.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Słowo że Ja powiedziałem wam nie jest niewolnik większy od pana swego jeśli Mnie prześladowali i was będą prześladować jeśli Słowo moje zachowali i wasze będą zachowywać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Słowie, które do was skierowałem: Sługa nie jest większy od swego pana.* Jeśli Mnie prześladowali,** i was prześladować będą;*** jeśli moje Słowo zachowywali, i wasze zachowywać będą.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Przypominajcie sobie słowo, które ja powiedziałem wam: Nie jest sługa* większy (od) pana jego. Jeśli mnie prześladowali, i was prześladować będą. Jeśli słowo me ustrzegli, i waszego strzec będą.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Słowo że Ja powiedziałem wam nie jest niewolnik większy od pana swego jeśli Mnie prześladowali i was będą prześladować jeśli Słowo moje zachowali i wasze będą zachowywać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Słowie, które do was skierowałem: Sługa nie jest większy od swego pana. Jeśli Mnie prześladowali, i was będą prześladować; jeśli moje Słowo wypełniali, i wasze będą wypełniać.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sobie słowo, które wam powiedziałem: Sługa nie jest większy od swego pana. Jeśli mnie prześladowali, to i was będą prześladować. Jeśli moje słowa zachowywali, to i wasze będą zachowywać.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Wspomnijcie na słowo, którem ja wam powiedział: Nie jest sługa większy nad pana swego. Jeźlić mię prześladowali, i was prześladować będą; jeźli słowa moje zachowywali, i wasze zachowywać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Wspomnicie na mowę moję, którąm ja wam mówił: Nie jest sługa więtszy nad Pana swego. Jeśli mnie przeszladowali i was przeszladować będą. Jeśli mowę moję chowali i waszę chować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słowie, które do was powiedziałem: Sługa nie jest większy od swego pana. Jeżeli Mnie prześladowali, to i was będą prześladować. Jeżeli moje słowo zachowali, to i wasze będą zachowywać.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Wspomnijcie na słowo, które do was powiedziałem. Nie jest sługa większy nad pana swego. Jeśli mnie prześladowali i was prześladować będą; jeśli słowo moje zachowali i wasze zachowywać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sobie Słowo, które Ja wam powiedziałem: Sługa nie jest większy od swego pana. Jeśli Mnie prześladowali, to i was będą prześladować. Jeśli Moje słowo zachowali, to i wasze zachowają.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przypominacie sobie słowa wypowiedziane przeze Mnie: Sługa nie jest ważniejszy od swego pana? Jeśli Mnie prześladowali, także i was będą prześladować. Jeśli zachowywali moją naukę, będą przestrzegać również waszej.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Przypominajcie sobie naukę, którą wam przekazałem: Sługa nie jest większy od swego pana. Jeżeli mnie prześladowali, i was prześladować będą. Gdyby zachowali moją naukę, i waszą by zachowali.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.. Przypomnijcie sobie, co wam powiedziałem, że sługa nie jest większy od swego pana. Skoro mnie prześladowali, to i was będą prześladować. Jeżeli byli wierni mojemu Słowu, to i waszemu będą wierni.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Zapamiętajcie sobie słowa, które wam powiedziałem: Sługa nie jest większy od swego pana. Jeżeli Mnie prześladowali, i was będą prześladować. Jeżeli przestrzegali moich nauk, to i waszych będą przestrzegali.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Згадуйте слово, яке я сказав вам: Раб не більший за свого пана. Якщо мене переслідували, то й вас переслідуватимуть; якщо моє слово зберегли, то й ваше збережуть.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Przypominajcie sobie tego odwzorowanego wniosku którego ja rzekłem wam: Nie jest jakościowo niewolnik większy od utwierdzającego pana jego. Jeżeli mnie poczęli ścigać prawnie, i was będą ścigali prawnie; jeżeli ten odwzorowany wniosek mój poczęli pilnować, i ten wasz własny będą pilnowali.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Wspominajcie słowo, które ja wam powiedziałem: Nie jest sługa większy od swojego pana. Skoro mnie prześladowali i was będą prześladować; jeśli moje słowo zachowali i wasze będą zachowywać.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Pamiętajcie, co wam powiedziałem: "Niewolnik nie jest większy niż jego pan". Jeśli prześladowali mnie, będą prześladować i was; jeśli zachowywali moje słowo, będą też zachowywać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słowie, które wam powiedziałem: Niewolnik nie jest większy od swego pana. Jeżeli mnie prześladowali, was też będą prześladować, jeżeli moje słowo zachowywali, wasze też będą zachowywać.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sobie, co wam niedawno powiedziałem: Sługa nie jest ważniejszy od swojego pana. Skoro Mnie prześladowali, i was będą prześladować. A jeśli słuchali moich słów, i waszych posłuchają.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10:24&lt;/x&gt;; &lt;x&gt;500 13:16&lt;/x&gt;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5:16&lt;/x&gt;; &lt;x&gt;510 9:4-5&lt;/x&gt;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5:10-11&lt;/x&gt;; &lt;x&gt;510 26:10-11&lt;/x&gt;; &lt;x&gt;550 1:13&lt;/x&gt;; &lt;x&gt;620 3:12&lt;/x&gt;; &lt;x&gt;670 4:14&lt;/x&gt;; &lt;x&gt;730 2:3&lt;/x&gt;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Niewolnik.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2024-04-17T01:54:48Z</dcterms:modified>
</cp:coreProperties>
</file>