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wypełniło się ― słowo ― w ― Prawie ich, napisano, że: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się wypełnić Słowo zapisane w ich Prawie: Znienawidzili Mnie bez powodu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 wypełniło się słowo, (to) w Prawie ich napisane, że: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69:5&lt;/x&gt;; &lt;x&gt;230 109:3&lt;/x&gt;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2024-03-29T05:54:08Z</dcterms:modified>
</cp:coreProperties>
</file>