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i nie będziecie Mnie oglądać, i znów chwila —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Maluczko, a już mię nie ujźrzycie; i zasię maluczko, a ujźrzycie mię, iż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widzieć, i znowu chwila, a ujrzycie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bo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 i już 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już widzieć, ale wkrótce znowu Mnie zobaczycie”.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więcej oglądać mnie nie będziecie, i znowu niedługo, a zobaczycie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 nie będziecie mnie widzieć, ale wkrótce znowu mnie ujrzycie!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nie zobaczycie Mnie, a potem znowu chwila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більше не побачите мене; і ще незабаром - побачите мене, [бо йду до 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Małe, i już nie dla znalezienia teorii oglądacie mnie; i na powrót małe, i będziecie widzieli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Niewiele, a nie ujrzycie mnie, i znów niewiele, a zobaczycie mnie;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już mnie nie ujrzycie, ale potem, po niedługim czasie, ujrzycie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już mnie nie zobaczycie i znowu za chwilkę mnie ujrzycie”.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niebawem odejdę. Ale wkrótce zobaczycie Mnie znowu!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2024-04-27T08:38:15Z</dcterms:modified>
</cp:coreProperties>
</file>