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58"/>
        <w:gridCol w:w="48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w przypowieściach wygłosiłem wam. Przychodzi godzina kiedy już nie w przypowieściach powiem wam, ale otwarcie o ― Ojcu oznajmię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w przypowieściach mówię wam przychodzi godzina gdy nie już w przypowieściach będę mówić wam ale otwarcie o Ojcu oznajmię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wam o tym w przypowieściach;* nadchodzi godzina, gdy już nie będę do was mówił w przypowieściach, lecz wyraźnie oznajmię wam o Ojcu.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 (rzeczy) w przypowieściach rzekłem wam. Przychodzi godzina, gdy już nie w przypowieściach powiem wam, ale otwarcie co do Ojca oznajmię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w przypowieściach mówię wam przychodzi godzina gdy nie już w przypowieściach będę mówić wam ale otwarcie o Ojcu oznajmię wam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78:2&lt;/x&gt;; &lt;x&gt;330 21:5&lt;/x&gt;; &lt;x&gt;470 13:34&lt;/x&gt;; &lt;x&gt;480 4:33-34&lt;/x&gt;; &lt;x&gt;500 10:6&lt;/x&gt;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2024-04-27T11:44:26Z</dcterms:modified>
</cp:coreProperties>
</file>