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― prawdę mówię wam, korzystniej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odszedłbym. Jeśli bowiem nie odszedłbym, ― Opiekun nie ― przyszedłby do was. Jeśli zaś poszedłbym, wyślę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prawdę:* Korzystniej jest dla was, żebym Ja odszedł. Bo jeśli nie odejdę, Opiekun** do was nie przyjdzie,*** jeśli zaś odejdę**** – poślę Go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prawdę mówię wam, pożyteczne jest wam, aby ja odszedłem. Jeśli bowiem nie odejdę, pocieszyciel nie przyjdzie do was. Jeśli zaś pójdę,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2024-04-27T07:37:05Z</dcterms:modified>
</cp:coreProperties>
</file>