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90"/>
        <w:gridCol w:w="4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zabrałbyś ich ze ― świata, ale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ustrzegłbyś ich od ―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 aby zabrałbyś ich ze świata ale aby zachowałbyś ich od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ich zabrał ze świata, ale abyś ich zachował od złego.*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proszę, aby zabrałeś ich ze świata, ale aby ustrzegłeś ich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 aby zabrałbyś ich ze świata ale aby zachowałbyś ich od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ich zabrał ze świata, ale abyś ich ustrzegł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zabrał ich ze świata, ale abyś zachował ich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proszę, abyś je wziął z świata, ale abyś je zachował ode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je zjął z świata, ale żebyś je zachował ode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ich zabrał ze świata, ale byś ich ustrzegł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proszę, abyś ich wziął ze świata, lecz abyś ich zachował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ich zabrał ze świata, lecz abyś ich ustrzegł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ich zabrał ze świata, lecz abyś ich ustrzegł przed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proszę, abyś ich zabrał ze świata, lecz żebyś ich zachował od zepsucia.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proszę, abyś zabrał ich ze świata, ale proszę, abyś uchronił ich przed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 (o to), abyś ich zabrał ze świata, ale abyś ich zachował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благаю, щоб ти їх забрав від світу, але щоб зберіг їх від злого.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wzywam do uwyraźnienia się aby uniósłbyś ich z tego ustroju, ale aby upilnowałbyś ich z tego złośliwego.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ich wziął ze świata, ale abyś ich zachował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 Cię, żebyś ich zabrał ze świata, ale abyś ich chronił przed 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proszę, żebyś ich zabrał ze świata, ale żebyś czuwał nad nimi z powodu niegodziwca.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ich stąd zabrał, lecz abyś chronił ich przed złem.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6:13&lt;/x&gt;; &lt;x&gt;470 13:38&lt;/x&gt;; &lt;x&gt;600 3:3&lt;/x&gt;; &lt;x&gt;690 2:13-14&lt;/x&gt;; &lt;x&gt;690 3:12&lt;/x&gt;; &lt;x&gt;690 5:18-19&lt;/x&gt;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2024-04-30T01:28:01Z</dcterms:modified>
</cp:coreProperties>
</file>