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Ja ich posłałem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ty posłałeś mnie na świat,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posłałem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ty mię posłał na świat, tak i ja posyłam je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ty mię posłał na świat i jam je posłał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i Ja ich na świat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posłałeś na świat, tak i Ja posłałem ich na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posłałeś Mnie na świat, tak i Ja posłałem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posłałeś na świat, tak i Ja ich posłałem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posłałeś na świat, tak i ja na świat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ty mnie posłałeś na świat, tak i ja ich posyłam w 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Ja ich posłałem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послав мене у світ, так і я послав їх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mnie odprawiłeś do tego ustroju, i ja odprawiłem ich do tego ustroju,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 tak ja ich posyłam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Ty posłałeś mnie na świat, ja posyłam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też ja posyłam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Ty posłałeś Mnie na świat, tak teraz Ja posyłam ich do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2024-04-30T01:14:06Z</dcterms:modified>
</cp:coreProperties>
</file>