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0"/>
        <w:gridCol w:w="4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― wieczne życie, aby poznali Ciebie, ― jedynego prawdziwego Boga i którego wysłałeś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wieczne życie aby znaliby Ciebie jedynego prawdziwego Boga i Tego którego wysłałeś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życie wieczne:* aby znali Ciebie,** jedynego prawdziwego Boga,*** i Tego, którego posłałeś,**** Jezusa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wieczne życie, aby poznawali ciebie. jedynego prawdziwego Boga i którego wysłałeś,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wieczne życie aby znaliby Ciebie jedynego prawdziwego Boga i (Tego), którego wysłałeś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6:22&lt;/x&gt;; &lt;x&gt;550 6:8&lt;/x&gt;; &lt;x&gt;630 1:2&lt;/x&gt;; &lt;x&gt;690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&lt;x&gt;570 3:10&lt;/x&gt;; &lt;x&gt;580 2:2-3&lt;/x&gt;; &lt;x&gt;650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1:9&lt;/x&gt;;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nie tyle o poznanie Ojca i Syna, ile Ojca w Synu, zob. &lt;x&gt;500 1:18&lt;/x&gt;.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2024-04-30T08:02:22Z</dcterms:modified>
</cp:coreProperties>
</file>