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0"/>
        <w:gridCol w:w="3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proszę: nie za ― światem proszę, ale za którymi dałeś Mi, gdyż Twoi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nie za światem proszę ale za których dałeś Mi bo Twoimi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proszę,* nie proszę za światem, ale za tymi, których Mi dałeś, ponieważ są Twoi;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co do nich proszę. Nie co do świata proszę, ale co do których dałeś mi, bo twoi* są,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nie za światem proszę ale za których dałeś Mi bo Twoimi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22:32&lt;/x&gt;; 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"tobie".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2024-04-30T03:35:49Z</dcterms:modified>
</cp:coreProperties>
</file>