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oddział wraz z dowódcą oraz straż żydowska schwytali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oraz strażnicy żydowscy schwytali Jezusa, związali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służebnicy Żydowscy poimali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kohorta oraz trybun razem ze strażnikami żydowskimi pojmali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 oddziałem i strażnicy żydowscy pojmali i związali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ze swym dowódcą oraz słudzy żydowscy pochwycili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ów oddział, dowódca i strażnicy judejscy chwycili Jezusa, 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żołnierze rzymscy, ich dowódca i strażnicy żydowscy pochwycili Jezusa i związali.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więc, dowódca i słudzy Judejczyków wzięli ze sobą Jezusa.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вояки, тисяцький і юдейська прислуга схопили Ісуса і зв'язали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wężowy splot kohorty i tysiącznik i podwładni (z) Judajczyków wzięli do razem Iesusa i 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kohorta, tysięcznik i słudzy Żydów ujęli Jezusa, oraz go związali.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oddział żołnierzy rzymskich i ich dowódca wraz ze strażą świątynną Judejczyków pojmali Jeszuę,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wojskowy oraz urzędnicy żydowscy pochwycili Jezusa i go związali,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żołnierze, ich dowódca oraz strażnicy wysłani przez kapłanów złapali Jezusa, 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2024-04-20T10:53:42Z</dcterms:modified>
</cp:coreProperties>
</file>