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Annasza najpierw. Był bowiem teściem ― Kajfasza, który był arcykapłanem ― roku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Annasza;* był bowiem teściem Kajfasza,** *** który tego roku był arcykapłanem.****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zaprowadzili do Annasza najpierw. Był bowiem teściem Kajfasza, który był arcykapłanem roku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Annasza. Był on bowiem teściem Kajfasza, który tego roku sprawował urząd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najpierw do Annasza, bo był teściem Kajfasza, który tego roku był najwyższym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wiedli go naprzód do Annasza; bo był świekier Kaifaszowy, który był najwyższym kapłanem roku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naprzód do Annasza, bo był świekier Kajfaszów, który był nawyższym kapłanem roku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Annasza. Był on bowiem teściem Kajfasza, który owego roku pełnił urząd arcykapłański.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Annasza; był bowiem teściem Kaifasza, który był w tym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najpierw do Annasza. Był on bowiem teściem Kajfasza, który był w tym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Annasza, teścia Kajfasza, który sprawował w owym roku urząd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poprowadzili najpierw do Annasza, był on bowiem teściem Kajfasza, arcykapłana tego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zaprowadzili go do Annasza. Był on teściem Kaifasza, który w tym roku pełnił urząd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Annasza. Był on teściem Kajfasza, który w owym roku był najwyższym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Повели спочатку до Анни, тестя Каяфи, який був того року архиєреєм.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zawiedli istotnie do Hannasa wpierw; był bowiem teść Kaiafasa, który był prapoczątkowy kapłan kosmicznego cyklu rocznego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zaprowadzili go najpierw do Annasza; bo był teściem Kaifasza, który był tamtego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'Anana, teścia Kajafy, który owego pamiętnego roku był kohenem gadolem.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Annasza; był on bowiem teściem Kajfasza, który tego roku był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Annasza, który był teściem Kajfasza, sprawującego tego roku urząd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latach 6-15 po Chr., lecz został przez Rzymian zdjęty z tego stanowiska i zastąpiony przez własnego syna Eleazara (czyli: Bóg moim wsparciem), następnie przez zięcia. Annasz wciąż jednak uchodził za najwyższego kapłana, zob. &lt;x&gt;490 3:2&lt;/x&gt;; &lt;x&gt;500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Kajfasz, Καϊάφας, </w:t>
      </w:r>
      <w:r>
        <w:rPr>
          <w:rtl/>
        </w:rPr>
        <w:t>קַּיָפָה</w:t>
      </w:r>
      <w:r>
        <w:rPr>
          <w:rtl w:val="0"/>
        </w:rPr>
        <w:t xml:space="preserve"> (qajjafa h), czyli: kamień, nazywany też Józefem, był najwyższym kapłanem w latach 18-36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26:3&lt;/x&gt;; &lt;x&gt;490 3:2&lt;/x&gt;; &lt;x&gt;500 18:24&lt;/x&gt;; &lt;x&gt;510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14:53&lt;/x&gt;; &lt;x&gt;490 22:54&lt;/x&gt;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2024-04-25T17:17:30Z</dcterms:modified>
</cp:coreProperties>
</file>