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arcykapłan spytał ― Jezusa o ― uczniów Jego i o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zatem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arcykapłan spytał Jezusa o uczniów jego i o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2024-03-28T19:30:04Z</dcterms:modified>
</cp:coreProperties>
</file>