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8"/>
        <w:gridCol w:w="4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Mnie pytasz? Spytaj ― słuchaczy, co powiedziałem im; oto ci wiedzą, co powiedziałem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pytasz zapytaj tych którzy słyszeli co powiedziałem im oto ci wiedzą co powiedziałem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pytasz Mnie? Zapytaj tych, którzy słuchali, co im powiedziałem; oto oni wiedzą, co Ja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mnie pytasz? Spytaj słuchaczy, co powiedziałem im. Oto ci wiedzą, co powiedziałem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pytasz zapytaj (tych) którzy słyszeli co powiedziałem im oto ci wiedzą co powiedziałem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Mnie pytasz? Zapytaj tych, którzy słuchali moich słów. Oni wiedzą, co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pytasz? Zapytaj tych, którzy słyszeli to, co im mówiłem. Oto oni wiedzą, co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mię pytasz? Pytaj tych, którzy słuchali, com im mówił; cić to wiedzą, com ja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mię pytasz? Pytaj tych, którzy słuchali, com im mówił: oto ci wiedzą, com ja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pytasz? Zapytaj tych, którzy słyszeli, co im mówiłem. Przecież oni wiedzą, co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mnie pytasz? Pytaj tych, którzy słuchali, co im mówiłem; oto oni wiedzą, co Ja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pytasz? Zapytaj tych, którzy słuchali, co mówiłem. Oni wiedzą, co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Mnie wypytujesz? Zapytaj tych, którzy Mnie słuchali, o czym ich uczyłem; oni wiedzą, co im powiedziałem”.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mnie pytasz? Zapytaj tych, co słuchali, o czym im mówiłem. Przecież oni wiedzą, co ja im powiedziałem”.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mnie wypytujesz? Zapytaj tych, którzy mnie słuchali, oni wiedzą, co im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rzekł, jeden z służących uderzył Jezusa w twarz, mówiąc: - Tak odpowiadasz najwyższemu 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мене питаєте? Запитай тих, які слухали, що я говорив їм. Ось, вони й знають, що я говорив.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mnie wzywasz do uwyraźnienia się? Wezwij do uwyraźnienia się tych którzy usłyszeli co zagadałem im; oto ci właśnie od przeszłości znają które rzekłem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pytasz? Spytaj tych, co słuchali, co im powiedziałem; ci oto wiedzą, co ja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więc wypytujesz? Przepytaj tych, którzy słyszeli, co do nich mówiłem, przecież oni wiedzą, co mówiłem".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pytasz mnie? Pytaj tych, którzy słyszeli, co do nich mówiłem. Oto ci wiedzą, co ja powiedziałem”.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więc o to pytasz? Zapytaj tych, którzy Mnie słuchali. Oni wiedzą, co mówiłem.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2024-04-25T05:06:02Z</dcterms:modified>
</cp:coreProperties>
</file>