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13"/>
        <w:gridCol w:w="46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Jezus: Jeśli źle powiedziałem, zaświadcz o ― złym; jeśli zaś dobrze, co Mnie bijesz?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Jezus jeśli źle powiedziałem poświadcz o złym jeśli zaś dobrze co Mnie uderzasz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 mu: Jeśli niewłaściwie powiedziałem, poświadcz, że to było niewłaściwe, a jeśli właściwie, to dlaczego mnie bijesz?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źle powiedziałem, zaświadcz o złym, jeśli zaś dobrze, co mnie bijesz?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Jezus jeśli źle powiedziałem poświadcz o złym jeśli zaś dobrze co Mnie uderzasz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2024-04-26T06:54:47Z</dcterms:modified>
</cp:coreProperties>
</file>