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5"/>
        <w:gridCol w:w="4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się. Powiedzieli więc mu: Czy i ty z ― uczniów Jego jesteś? Zaprzeczył ów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zaś i grzał się.* Zapytali go zatem: Czy i ty nie jesteś (jednym) z Jego uczniów? On wyparł się i powiedział: Nie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Szymon Piotr stojący i grzejący się. Powiedzieli więc mu: Czy i ty z uczniów jego jesteś? Wyparł się ów i powiedział: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2024-04-25T13:32:21Z</dcterms:modified>
</cp:coreProperties>
</file>