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2"/>
        <w:gridCol w:w="536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Zatem Juda wziąwszy ― kohortę i od ― arcykapłanów i od ― Faryzeuszy podwładnych, przychodzi tam z pochodniami i lampami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Judasz* zatem wziął oddział** oraz podwładnych od arcykapłanów i faryzeuszy i przyszedł tam z pochodniami, z lampami i z orężem.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Juda wziąwszy kohortę i od arcykapłanów i od faryzeuszów pachołków, przychodzi tam z pochodniami, i latarniami, i bronią.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Judasz wziąwszy kohortę i z arcykapłanów i faryzeuszów podwładnymi przychodzi tam z pochodniami i lampami i bronią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zatem wziął oddział żołnierzy oraz straż podległą arcykapłanom i faryzeuszom, i przyszedł tam z pochodniami, z lampami i 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żołnierzy i strażników od naczelnych kapłanów i faryzeuszy, przyszedł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Judasz wziąwszy rotę i sługi od przedniejszych kapłanów i Faryzeuszów, przyszedł tam z latarniami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 wziąwszy rotę i od nawyższych kapłanów i Faryzeuszów służebniki, przyszedł tam z laterniami i z pochodniami, i z broniami.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Judasz, otrzymawszy kohortę oraz strażników od arcykapłanów i faryzeuszów, przybył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tedy, wziąwszy oddział i sługi arcykapłanów i faryzeuszów, przyszedł tam z latarniami i z pochodniami, i z 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wziął oddział żołnierzy oraz strażników od arcykapłanów i faryzeuszy i przyszedł tam z pochodniami, latarniami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 przybył tam wraz z oddziałem żołnierzy oraz służącymi wyższych kapłanów i faryzeuszów, zaopatrzonymi w pochodnie, lampy i broń.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Otóż Judasz wziął oddział żołnierzy oraz strażników od arcykapłanów i faryzeuszy i przyszedł tam z pochodniami, lampami i orężem.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Judasz przyprowadził tam zbrojny oddział wojska rzymskiego z pochodniami i latarniami oraz strażników świątynnych od arcykapłanów i faryzeuszy.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Judasz więc, wziąwszy oddział i straż od najwyższych kapłanów i faryzeuszów, przychodzi tam z latarniami, pochodniami i 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Юда, взявши загін і слуг архиєреїв та фарисеїв, прийшов туди із смолоскипами, свічками та зброєю.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Więc Iudas wziąwszy wężowy splot kohorty i z prapoczątkowych kapłanów i z farisaiosów podwładnych, przychodzi tam wspólnie z objawiającymi światło latarniami i jasnymi lampami i narzędziami walki.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Judas wziął kohortę oraz sługi od przedniejszych kapłanów i faryzeuszy, i przychodzi tam z pochodniami, latarniami oraz bronią.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J'huda poszedł tam więc, zabierając oddział żołnierzy rzymskich i kilku strażników świątynnych, przydzielonych przez głównych kohanim i p'ruszim. Mieli ze sobą broń, lampy i pochodnie.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Judasz wziął oddział żołnierzy, jak również urzędników od naczelnych kapłanów i faryzeuszy, i przyszli tam z pochodniami i lampami, i orężem.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Przyszedł więc tam wraz z rzymskim oddziałem oraz strażą, wysłaną przez najwyższych kapłanów i faryzeuszy. Uzbrojeni, nieśli pochodnie i latarnie.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1:16&lt;/x&gt;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kohortę, speirę, σπεῖραν.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2024-04-23T22:35:32Z</dcterms:modified>
</cp:coreProperties>
</file>