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9"/>
        <w:gridCol w:w="4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― Piłat: Weźcie Go wy, i według ― Prawa waszego sądźcie Go. Odpowiedzieli mu ci Judejczycy: Nam nie wolno zabić nikogo;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Piłat weźcie Go wy i według Prawa waszego osądźcie Go powiedzieli więc mu Judejczycy nam nie wolno zabić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powiedział więc: Weźcie Go wy i osądźcie Go według waszego Prawa.* Żydzi powiedzieli mu: Nam nie wolno nikogo zabić.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im Piłat: Weźcie go wy i według Prawa waszego osądźcie go. Powiedzieli mu Judejczycy: Nam nie jest dozwolone zabić nikogo.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Piłat weźcie Go wy i według Prawa waszego osądźcie Go powiedzieli więc mu Judejczycy nam nie wolno zabić nikogo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24:16&lt;/x&gt;; &lt;x&gt;500 19:6-7&lt;/x&gt;; &lt;x&gt;510 18:15&lt;/x&gt;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2024-04-25T01:49:07Z</dcterms:modified>
</cp:coreProperties>
</file>