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Jana 18:36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2055"/>
        <w:gridCol w:w="569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Odpowiedział Jezus: ― królestwo ― Moje nie jest z ― świata tego; jeśli ze ― świata tego byłoby ― królestwo ― Moje, ― podwładni ― ― Moi walczyliby, aby</w:t>
            </w:r>
            <w:r>
              <w:rPr>
                <w:rFonts w:ascii="Times New Roman" w:eastAsia="Times New Roman" w:hAnsi="Times New Roman" w:cs="Times New Roman"/>
                <w:noProof w:val="0"/>
                <w:color w:val="A9A9A9"/>
                <w:sz w:val="24"/>
              </w:rPr>
              <w:t>m</w:t>
            </w:r>
            <w:r>
              <w:rPr>
                <w:rFonts w:ascii="Times New Roman" w:eastAsia="Times New Roman" w:hAnsi="Times New Roman" w:cs="Times New Roman"/>
                <w:noProof w:val="0"/>
                <w:sz w:val="24"/>
              </w:rPr>
              <w:t xml:space="preserve"> nie został wydany ― Judejczykom. Teraz</w:t>
            </w:r>
            <w:r>
              <w:rPr>
                <w:rFonts w:ascii="Times New Roman" w:eastAsia="Times New Roman" w:hAnsi="Times New Roman" w:cs="Times New Roman"/>
                <w:noProof w:val="0"/>
                <w:color w:val="A9A9A9"/>
                <w:sz w:val="24"/>
              </w:rPr>
              <w:t xml:space="preserve"> [jednak]</w:t>
            </w:r>
            <w:r>
              <w:rPr>
                <w:rFonts w:ascii="Times New Roman" w:eastAsia="Times New Roman" w:hAnsi="Times New Roman" w:cs="Times New Roman"/>
                <w:noProof w:val="0"/>
                <w:sz w:val="24"/>
              </w:rPr>
              <w:t xml:space="preserve"> zaś ― królestwo ― Moje nie jest stąd.</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Odpowiedział Jezus Królestwo moje nie jest ze świata tego jeśli ze świata tego było Królestwo moje podwładni kiedykolwiek moi walczyli aby nie zostałbym wydany Judejczykom teraz zaś Królestwo moje nie jest stąd</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Jezus odpowiedział: Moje Królestwo* nie jest z tego świata; gdyby moje Królestwo było z tego świata, moi podwładni walczyliby,** abym nie został wydany Żydom; póki co jednak moje Królestwo nie jest stąd.</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Odpowiedział Jezus: </w:t>
            </w:r>
            <w:r>
              <w:rPr>
                <w:rFonts w:ascii="Times New Roman" w:eastAsia="Times New Roman" w:hAnsi="Times New Roman" w:cs="Times New Roman"/>
                <w:noProof w:val="0"/>
                <w:color w:val="8B0000"/>
                <w:sz w:val="24"/>
              </w:rPr>
              <w:t>Królestwo moje nie jest ze świata tego. Gdyby ze świata tego było królestwo moje, słudzy moi walczyliby, aby nie zostałem wydany Judejczykom. Teraz zaś królestwo moje nie jest stąd.</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Odpowiedział Jezus Królestwo moje nie jest ze świata tego jeśli ze świata tego było Królestwo moje podwładni (kiedy)kolwiek moi walczyli aby nie zostałbym wydany Judejczykom teraz zaś Królestwo moje nie jest stąd</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&lt;x&gt;100 7:12-13&lt;/x&gt;; &lt;x&gt;340 2:44&lt;/x&gt;; &lt;x&gt;340 7:14&lt;/x&gt;; &lt;x&gt;470 3:2&lt;/x&gt;; &lt;x&gt;490 17:21&lt;/x&gt;; &lt;x&gt;490 19:12&lt;/x&gt;; &lt;x&gt;500 6:15&lt;/x&gt;; &lt;x&gt;560 5:5&lt;/x&gt;; &lt;x&gt;650 1:8&lt;/x&gt;; &lt;x&gt;730 1:9&lt;/x&gt;; &lt;x&gt;730 20:4&lt;/x&gt;</w:t>
      </w:r>
    </w:p>
  </w:footnote>
  <w:footnote w:id="3">
    <w:p>
      <w:pPr>
        <w:pStyle w:val="FootnoteText"/>
      </w:pPr>
      <w:r>
        <w:rPr>
          <w:rStyle w:val="FootnoteReference"/>
        </w:rPr>
        <w:t>2)</w:t>
      </w:r>
      <w:r>
        <w:t xml:space="preserve"> </w:t>
      </w:r>
      <w:r>
        <w:t>&lt;x&gt;470 26:53&lt;/x&gt;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2024-04-26T21:48:01Z</dcterms:modified>
</cp:coreProperties>
</file>