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Uzgodniliśmy jednak, że wypuszczam wam na Paschę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 was jest zwyczaj, że na Paschę wypuszczam wam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Chcecie więc,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u was jest ten zwyczaj, abym wam jednego wypuścił na wielkanoc; chcecież tedy, abym wam wypuścił tego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zwyczaj, abym wam jednego wypuścił na Paschę: Chcecież tedy,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 was zwyczaj, że na Paschę uwalniam wam jednego [więźnia]. Czy zatem chcecie, abym wam uwolnił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utarł się u was zwyczaj, aby wam wypuszczać na Paschę jednego; chcecie więc,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u was zwyczaj, że na święto Paschy uwalniam wam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uwalniam wam kogoś na święto Paschy. Chcecie więc, abym wam wypuścił na wolność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przysługuje wam zwyczaj, żebym wam z okazji Paschy uwolnił jednego. Czy chcecie zatem, abym uwolnił wam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taki zwyczaj, że w święto Paschy uwalniam wam jednego więźnia. Chcecie więc, bym uwolnił wam króla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у вас звичай, щоб я вам відпустив одного на Пасху. Чи хочете, щоб я вам відпустив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obyczaj życia razem wam aby jednego rozwiązawszy uwolniłbym wam w tym święcie Pascha. Pragniecie więc żeby rozwiązawszy uwolniłbym wam tego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zwyczajem, abym w Paschę jednego wam uniewinnił; jeśli chcecie, to uniewinnię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zwyczaj, abym na Paschę wypuszczał jednego więźnia. Czy chcecie, żebym wam wypuścił tego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za Paschę zwalniam wam jakiegoś człowieka. Czy więc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zwyczaj, że na święto Paschy uwalniam wam jednego z waszych więźniów. Jeśli więc chcecie, tym razem uwolnię Króla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2024-04-20T15:42:10Z</dcterms:modified>
</cp:coreProperties>
</file>