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3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im: Ja jestem, cofnęli się do ―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odeszli do tyłu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im powiedział: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postąpili nazad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im tedy rzekł: Jam jest, poszli nazad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[Jezus] rzekł do nich: JA JESTEM,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usłyszeli: „Ja jestem”,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cofnęli się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ja jest,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na zad, i 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powiedział: Ja nim jestem -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Щойно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як вони подалися назад і попадали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rzekł im: Ja jestem, odeszli do tych miejsc skierowanych do tyłu i padli na prostacki przyziem.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im powiedział: Jam Jest, postąpili do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powiedział: "JAM JEST",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rzekł do nich: ”Ja nim jestem”,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powiedział: „JA JESTEM”, wszyscy cofnęli się i padli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2024-03-28T20:19:42Z</dcterms:modified>
</cp:coreProperties>
</file>