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7"/>
        <w:gridCol w:w="3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im: Ja jestem, cofnęli się do ― tyłu i upadli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powiedział im: Ja jestem, cofnęli się i padli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odeszli do tyłu i upadli na ziemię.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powiedział im że Ja jestem odeszli do tyłu i upadli na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2024-04-19T05:49:31Z</dcterms:modified>
</cp:coreProperties>
</file>