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5"/>
        <w:gridCol w:w="3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2024-04-26T05:12:28Z</dcterms:modified>
</cp:coreProperties>
</file>