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1"/>
        <w:gridCol w:w="4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Mu ― Piłat: Mnie nie mówisz? Nie wiesz, że władzę mam uwolnić Cię i władzę mam ukrzyżować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Mu Piłat ze mną nie mówisz nie wiesz że władzę mam ukrzyżować Ciebie i władzę mam uwolnić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zatem powiedział: Ze mną nie chcesz rozmawiać? Czyżbyś nie wiedział, że mam władzę Cię wypuścić i mam władzę Cię ukrzyżować?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więc mu Piłat: Do mnie nie mówisz? Nie wiesz, ze władzę mam uwolnić cię i władzę mam ukrzyżować cię?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Mu Piłat (ze) mną nie mówisz nie wiesz że władzę mam ukrzyżować Ciebie i władzę mam uwolnić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powiedział: Ze mną nie chcesz rozmawiać? Czyżbyś nie wiedział, że mam władzę Cię wypuścić i mam władzę Cię ukrzyżować?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Piłat powiedział do niego: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chcesz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mną rozmawiać? Nie wiesz, że mam władzę ukrzyżować cię i mam władzę cię wypuścić?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rzekł Piłat: Nie mówisz ze mną? Nie wiesz, iż mam moc ukrzyżować cię i mam moc wypuścić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tedy Piłat: Nie mówisz ze mną? Nie wiesz, iż mam moc ukrzyżować cię i mam moc puścić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Piłat do Niego: Nie chcesz ze mną mówić? Czy nie wiesz, że mam władzę uwolnić ciebie i mam władzę ciebie ukrzyżować?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do niego Piłat: Ze mną nie chcesz rozmawiać? Czy nie wiesz, że mam władzę wypuścić cię i mam władzę ukrzyżować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więc powiedział do Niego: Nie chcesz ze mną rozmawiać? Czy nie wiesz, że mam władzę Cię uwolnić i mam też władzę Cię ukrzyżować?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rzekł do Niego: „Nie chcesz ze mną rozmawiać? Czy nie wiesz, że mam władzę Cię uwolnić i mam władzę Cię ukrzyżować?”.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zatem mu rzekł: „Nie odpowiesz mi? Czy nie wiesz, że mam władzę zwolnić Cię i mam władzę Ciebie ukrzyżować?”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rzekł Piłat: - Nie chcesz mówić ze mną? Czy nie wiesz, że mam prawo uwolnić cię i mam również prawo cię ukrzyżować?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Piłat: - Mnie nie odpowiadasz? Czy nie wiesz, że mam władzę Cię uwolnić i mam władzę Cię ukrzyżować?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йому Пилат: Чому до мене не говориш? Хіба не знаєш, що маю владу тебе відпустити і маю владу розіп'яти тебе?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więc mu Pilatos: Mnie nie gadasz? Nie wiesz że samowolną władzę mam rozwiązawszy uwolnić cię i samowolną władzę mam zaopatrzyć w pal cię?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Piłat mu mówi: Nic do mnie nie mówisz? Nie wiesz, że mam władzę cię ukrzyżować oraz mam władzę cię wypuścić?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Piłat powiedział do Niego: "Nie chcesz ze mną rozmawiać? Czy nie rozumiesz, że mam władzę albo cię wypuścić, albo kazać cię stracić na palu?".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więc rzekł do niego: ”Nie odzywasz się do mnie? Czy nie wiesz, że mam władzę cię zwolnić i mam władzę zawiesić cię na palu?”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chcesz ze mną rozmawiać?—dziwił się. —Czy nie wiesz, że mam prawo cię uwolnić albo ukrzyżować?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2024-04-26T21:00:27Z</dcterms:modified>
</cp:coreProperties>
</file>