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9"/>
        <w:gridCol w:w="5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Przygotowanie ― Paschy, godzina była jakoś szósta. I mówi ― Judejczykom: Oto ― Król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godziny.* I powiedział do Żydów: Oto wasz król!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 zaś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Paschy, godzina była jakoś szósta. I mówi Judejczykom: Oto król wasz.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Dzień Przygotowania Paschy godzina zaś około szósta i mówi Judejczykom oto król wasz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Dniu Przygotowania Paschy, około południa.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powiedział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około godziny szóstej. I 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Piłat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to w dzień przygotowania przed wielkanocą, około szóstej godziny, i rzekł Piłat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dzień przygotowania Paschy, godzina jakoby szósta, i rzekł Żydom: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około godziny szóstej. I rzekł do Żydów: Oto wasz król!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szóstej godziny; i rzekł do Żydów: Oto król wasz!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to dzień Przygotowania Paschy, około godziny szóstej. I powiedział do Żydów: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zaś dzień przygotowania Paschy, około godziny szóstej. Następnie Piłat rzekł do Żydów: „Oto wasz król!”.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Przygotowania Paschy, godzina mniej więcej szósta. Stamtąd odezwał się do Judejczyków: „Oto wasz Król!”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 to w przededniu święta Paschy, około godziny dwunastej w południe. Piłat powiedział do Żydów: - Oto wasz król!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Paschy, godzina mniej więcej szósta. (Piłat) mówi Judajczykom: - Oto wasz król!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п'ятниця Пасхи, близько шостої години. Каже юдеям: Ось ваш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dzień Podstępne Przygotowanie Materialnego Urządzenia Paschy, godzina naturalnego okresu czasu jakościowo była tak jak szósta. I powiada Judajczykom: Ujrzyjcie-oto określony król wasz.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Przygotowanie Paschy, zaś godzina jakoś szósta. Mówi też Żydom: Oto wasz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 w Dniu Przygotowania Pesach. Powiedział do Judejczyków: "Oto wasz król!".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właśnie przygotowanie Paschy; godzina była miej więcej szósta. I powiedział do Żydów: ”Oto wasz król!”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około południa, następnego dnia rozpoczynała się Pascha. Wtedy rzekł do zebranych: —Oto wasz król!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ok.12:00 wg wsp. rachuby czasu.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2024-04-19T18:23:58Z</dcterms:modified>
</cp:coreProperties>
</file>