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tytuł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Piłat i umieścił na ― krzyżu. Było zaś napisane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NAZAREJCZYK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JUDEJCZYKÓW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sporządził też napis i umieścił go nad krzyżem – było napisane: Jezus z Nazaretu,* Król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 zaś i tytuł winy Piłat i położył na krzyżu. Było zaś napisane: Jezus Nazarejczyk, król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ponadto sporządzić i umieścić nad krzyżem napis. Głosił on: Jezus z Nazaretu,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Piłat napis i umieścił na krzyżu. A było napisane: Jezus z Nazaretu,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Piłat i napis, i postawił nad krzyżem; a było napisane: Jezus Nazareński,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 Piłat i tytuł, i postawił nad krzyżem. A było napisano: JEZUS NAZAREŃSKI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Wypisał też Piłat tytuł winy i kazał go umieścić na krzyżu. A było napisane: Jezus Nazarejczyk,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sporządził też napis i umieścił go nad krzyżem; a było napisane: Jezus Nazareński,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sporządził napis o Jego winie i polecił go umieścić na krzyżu. A było napisane: Jezus Nazarejczyk,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też sporządzić i umieścić na krzyżu tytuł kary, a było napisane: „Jezus Nazarejczyk,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kazał wypisać tytuł i umieścić na krzyżu. Napisane było: „Jezus z Nazaretu, Król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kazał na krzyżu umieścić napis: "Jezus z Nazaretu, król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sporządzić też napis i umieścić na krzyżu. A było napisane. Jezus Nazarejczyk,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зробив напис і вмістив на хресті. Було написано: Ісус Назарянин - цар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Odwzorował pismem zaś i tytuł Pilatos i położył na tym palu; było zaś trwale pismem odwzorowane: Iesus ten wiadomy nazarejczyk ten wiadomy król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napisał też napis oraz umieścił go na krzyżu; a było napisane: Jezus Nazarejczyk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też napisać i przybić na palu informację, która głosiła: JESZUA Z NACERET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wypisał także tytuł i umieścił go na palu męki. Napisane było: ”Jezus Nazarejczyk,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przygotował i kazał umieścić na krzyżu tabliczkę z napisem: „JEZUS Z NAZARETU, KRÓL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2024-04-18T11:44:37Z</dcterms:modified>
</cp:coreProperties>
</file>