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7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na głowę i okryli Go płaszczem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cierni, włożyli mu ją na głowę i ubrali go w 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uplótłszy koronę z cierni, włożyli na głowę jego i płaszczem szarłatowym przyodziali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uplótszy koronę z ciernia, włożyli na głowę jego i szatą szarłatową odziali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żołnierze, uplótłszy koronę z cierni, włożyli Mu ją na głowę i okryli Go płaszczem purpurowym.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upletli koronę z ciernia, włożyli mu ją na głowę, przyodziali go w płaszcz purpurowy,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koronę z cierni, włożyli ją na Jego głowę i okryli Go purpurowym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koronę z cierni i włożyli na Jego głowę. Narzucili Mu purpurowy płaszcz,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żołnierze spletli wieniec z cierni i włożyli Mu na głowę; odziali Go purpurowym płaszczem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zaś spletli koronę cierniową, włożyli mu na głowę i narzucili na niego purpurowy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upletli koronę z cierni, włożyli Mu na głowę i narzucili na Niego purpurowy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Вояки, сплівши вінок із терну, поклали йому на голову і зодягли його в багряницю; підходили до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 splótłszy wieniec z cierni nałożyli na dodatek należącej do niego, tej wiadomej głowie, i szatę purpurową rzucili wkoło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spletli wieniec z cierni i włożyli na jego głowę, przyodziali go purpurowym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ukręcili gałązki ciernia w kształt korony i włożyli Mu na głowę, odziali Go w purpurowy 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uplótłszy koronę z cierni, włożyli mu ją na głowę i przyoblekli go w purpurową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włożyli na Jego głowę koronę uplecioną z długich, ostrych cierni i ubrali Go w purpurowy 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2024-04-25T16:27:51Z</dcterms:modified>
</cp:coreProperties>
</file>