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60"/>
        <w:gridCol w:w="44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Stały zaś przy ― krzyżu ― Jezusa ― matka Jego i ― siostra ― matki Jego, Maria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[żona]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Kleofasa i Maria ― Magdalena.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Stały zaś przy krzyżu Jezusa matka Jego i siostra matki Jego Maria Kleofasa i Maria Magdalena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Stały zaś przy krzyżu* Jezusa Jego matka i siostra Jego matki, Maria, (żona) Klopasa, i Maria Magdalena.**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Stały zaś przy krzyżu Jezusa matka jego, i siostra matki jego Maria Kleofasa, i Maria Magdalena.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Stały zaś przy krzyżu Jezusa matka Jego i siostra matki Jego Maria Kleofasa i Maria Magdalena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27:55-56&lt;/x&gt;; &lt;x&gt;480 15:40-41&lt;/x&gt;; &lt;x&gt;490 23:49&lt;/x&gt;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27:61&lt;/x&gt;; &lt;x&gt;490 8:2&lt;/x&gt;; &lt;x&gt;500 20:1&lt;/x&gt;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2024-03-29T10:51:57Z</dcterms:modified>
</cp:coreProperties>
</file>