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swoją matkę i stojącego przy niej ukochanego ucznia, zwrócił się do matki: Kobieto, oto twój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matkę i ucznia, którego miłował, stojącego obok, powiedział do swojej matki: Kobieto,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ujrzawszy matkę i ucznia, którego miłował, tuż stojącego, rzekł matce swojej: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ujźrzał Jezus matkę i ucznia, którego miłował, stojącego, rzekł matce swojej: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Matkę i stojącego obok Niej ucznia, którego miłował, rzekł do Matki: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matkę i ucznia, którego miłował, stojącego przy niej,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matkę i stojącego obok ucznia, którego miłował, powiedział do matki: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i stojącego obok ucznia, którego miłował, zwrócił się do Matki: „Kobieto, oto Twój syn”.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matkę i stojącego obok ucznia, którego kochał,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oto syn twój”.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ujźrzawszy matkę i ucznia tuż stojącego, którego miłował, mówi matce swej: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zobaczywszy matkę i ucznia, którego miłował, mówi do matki: -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матір і учня, що стояв, і якого любив, Ісус промовив до [своєї] матері: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ось твій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ujrzawszy matkę i ucznia stojącego obok-przeciw którego miłował, powiada matce: Kobieto, ujrzyj-oto ten wiadomy syn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ujrzawszy matkę i stojącego obok ucznia, którego miłował, mówi swojej matce: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ujrzał swą matkę i talmida, którego kochał, stojących tam, powiedział do swej matki: "Matko, oto twój syn".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ujrzawszy swą matkę i ucznia, którego miłował, stojących w pobliżu, powiedział do matki: ”Niewiastko, oto twój syn!”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stojącą obok ucznia, który był Jego najbliższym przyjacielem, rzekł do niej: —To jest twój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2024-04-25T20:16:07Z</dcterms:modified>
</cp:coreProperties>
</file>