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27"/>
        <w:gridCol w:w="38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przychodzili do Niego i mówili: Witaj ― Królu ― Judejczyków; i dawali Mu policzki.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mówili witaj królu judejski i dawali Mu policzki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podchodzili do Niego i mówili: Witaj, królu Żydów! I wymierzali mu policzki.*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przychodzili do niego i mówili: (Witaj), królu Judejczyków. I dawali mu policzki.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mówili witaj król(u) judejski i dawali Mu policzki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50:6&lt;/x&gt;; &lt;x&gt;290 53:5&lt;/x&gt;; &lt;x&gt;470 26:67&lt;/x&gt;; &lt;x&gt;500 18:22&lt;/x&gt;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2024-04-19T11:48:20Z</dcterms:modified>
</cp:coreProperties>
</file>