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15"/>
        <w:gridCol w:w="42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― Jezusa przyszedłszy, jak zobaczyli już Go martwego, nie połamali Jego ― goleni,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Jezusa przyszedłszy jak zobaczyli Go już który jest martwy nie połamali Jego goleni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podeszli do Jezusa i zobaczyli, że już umarł, nie połamali Mu goleni,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zaś Jezusa przyszedłszy, jak zobaczyli już go umarłego, nie połamali jego goleni,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Jezusa przyszedłszy jak zobaczyli Go już który jest martwy nie połamali Jego goleni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podeszli do Jezusa i zobaczyli, że już umarł, nie złamali Jego podudzi,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przyszli do Jezusa i zobaczyli, że już umarł, nie łamali mu goleni;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Jezusa przyszedłszy, gdy ujrzeli, że już umarł, nie łamali goleni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przyszedszy do Jezusa, gdy go ujźrzeli już umarłego, nie łamali goleni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podeszli do Jezusa i zobaczyli, że już umarł, nie łamali Mu goleni,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podeszli do Jezusa i ujrzeli, że już umarł, nie połamali goleni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podeszli do Jezusa i zobaczyli, że już umarł, nie połamali Mu goleni,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podeszli do Jezusa i zobaczyli, że On już nie żyje, nie połamali Mu goleni,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podeszli do Jezusa i zobaczyli, że już umarł, nie złamali Mu goleni,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gdy zbliżyli się do Jezusa, nie łamali mu kości, ponieważ zobaczyli, że już nie żyje.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podeszli do Jezusa zobaczyli, że już nie żyje, nie połamali Mu goleni,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Прийшовши до Ісуса, побачили, що він уже помер, і не стали перебивати йому голінок.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Aktywnie wrogo na zaś Iesusa przyszedłszy, jak ujrzeli już go umarłego, nie odgórnie strzaskali jego golenie,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podeszli do Jezusa, zobaczyli go już zmarłego, więc nie połamali jego goleni.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podeszli do Jeszui i spostrzegli, że już umarł, nie łamali Mu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przyszedłszy do Jezusa i ujrzawszy, że już jest martwy, nie połamali mu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podeszli do Jezusa, zobaczyli, że już umarł. Nie łamali Mu więc nóg.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2024-04-26T15:06:52Z</dcterms:modified>
</cp:coreProperties>
</file>