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4"/>
        <w:gridCol w:w="3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― Jezusa przyszedłszy, jak zobaczyli już Go martwego, nie połamali Jego ―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podeszli do Jezusa i zobaczyli, że już umarł, nie połamali Mu goleni,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Jezusa przyszedłszy, jak zobaczyli już go umarłego, nie połamali jego goleni,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Jezusa przyszedłszy jak zobaczyli Go już który jest martwy nie połamali Jego goleni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2024-04-23T15:37:48Z</dcterms:modified>
</cp:coreProperties>
</file>