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6"/>
        <w:gridCol w:w="4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żołnierzy włócznią Jego ― bok przebił, i wyszła zaraz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włócznią jego bok przebił i zaraz wyszła krew i woda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jeden z żołnierzy przebił włócznią Jego bok* i zaraz wypłynęła krew** i woda.***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(z) żołnierzy włócznią jego bok dźgnął i wyszła zaraz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(z) żołnierzy włócznią jego bok przebił i zaraz wyszła krew i woda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jeden z żołnierzy przebił włócznią Jego bok i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przebił włócznią jego bok i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włócznią otworzył bok jego, a zarazem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żołnierzów otworzył włócznią bok jego, a natychmiast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jeden z żołnierzy włócznią przebił Mu bok, a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włócznią przebił bok jego i zaraz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przebił włócznią Jego bok i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jeden z żołnierzy włócznią przebił Jego bok, z którego zaraz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jeden z żołnierzy przebił Mu włócznią bok, z którego zaraz wypłynęła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jeden z żołnierzy przebił włócznią jego bok i wkrótce wypłynęła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przebił Mu bok włócznią. I zaraz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один вояк списом проколов йому бока, і тут же витекли кров та вода.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lancą należący do niego, ten wiadomy bok, żgnął, i wyszła prosto potem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przebił włócznią jego bok, więc zaraz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jeden z żołnierzy przebił Mu włócznią bok i od razu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jeden z żołnierzy dźgnął go w bok włócznią i natychmiast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żołnierzy przebił jednak włócznią Jego bok, z którego wypłynęła krew i woda.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12:7&lt;/x&gt;; &lt;x&gt;450 13:1&lt;/x&gt;; &lt;x&gt;510 20:28&lt;/x&gt;; &lt;x&gt;520 3:25&lt;/x&gt;; &lt;x&gt;670 1:18-19&lt;/x&gt;; &lt;x&gt;690 1:7&lt;/x&gt;; &lt;x&gt;690 5:6&lt;/x&gt;; &lt;x&gt;730 1:5&lt;/x&gt;; &lt;x&gt;730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17:6&lt;/x&gt;; &lt;x&gt;230 36:9&lt;/x&gt;; &lt;x&gt;300 2:13&lt;/x&gt;; &lt;x&gt;500 3:5&lt;/x&gt;; &lt;x&gt;500 4:10&lt;/x&gt;; &lt;x&gt;530 10:4&lt;/x&gt;; &lt;x&gt;730 21:6&lt;/x&gt;; 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2024-04-16T23:30:03Z</dcterms:modified>
</cp:coreProperties>
</file>