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2"/>
        <w:gridCol w:w="4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― Judejczycy: My Prawo mamy, a według ― Prawa powinien umrzeć, gdyż Synem Boga siebie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Judejczycy my Prawo mamy i według Prawa naszego powinien umrzeć gdyż siebie Synem Boga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 Mu: My mamy Prawo, a według Prawa powinien umrzeć,* gdyż czynił się Synem Boga!**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 Judejczycy: My Prawo mamy i według Prawa winien umrzeć, bo Synem Boga siebie uczynił.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Judejczycy my Prawo mamy i według Prawa naszego powinien umrzeć gdyż siebie Synem Boga uczynił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24:16&lt;/x&gt;; &lt;x&gt;500 18:31&lt;/x&gt;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26:63-66&lt;/x&gt;; &lt;x&gt;500 5:18&lt;/x&gt;; &lt;x&gt;500 10:33&lt;/x&gt;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2024-04-25T12:25:38Z</dcterms:modified>
</cp:coreProperties>
</file>