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8"/>
        <w:gridCol w:w="4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uczynił początek ― znaków ― Jezus w Kanie ― Galilei i ukazał ― splendor Jego i uwierzyli w Niego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uczynił początek znakom Jezus w Kanie Galilejskiej i ukazał chwałę swoją i uwierzyli w 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(to) Jezus uczynił początek znaków,* ** w Kanie Galilejskiej, i ukazał swoją chwałę – i Jego uczniowie uwierzyli w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uczynił początek znaków Jezus w Kanie Galilei i uczynił widoczną chwałę jego i uwierzyli w niego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uczynił początek znakom Jezus w Kanie Galilejskiej i ukazał chwałę swoją i uwierzyli w Niego 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NP określa cuda słowami: (1) δύναμις (lm δυνάμεις ), czyli: dzieła mocy; najczęstsze, u Jana nie występuje; (2) τέρας (lm τέρατα ) czyli: zjawiska, „widy” (por. niewidy), u Jana w &lt;x&gt;500 4:48&lt;/x&gt; w związku z (3) σημεῖον (lm σημεῖα ), najczęstszym u Jana.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12:38&lt;/x&gt;; &lt;x&gt;500 2:23&lt;/x&gt;; &lt;x&gt;500 3:2&lt;/x&gt;; &lt;x&gt;500 4:54&lt;/x&gt;; &lt;x&gt;500 6:2&lt;/x&gt;; &lt;x&gt;500 7:31&lt;/x&gt;; &lt;x&gt;500 9:16&lt;/x&gt;; &lt;x&gt;500 10:41&lt;/x&gt;; &lt;x&gt;500 11:47&lt;/x&gt;; &lt;x&gt;500 12:18&lt;/x&gt;; &lt;x&gt;500 20:30&lt;/x&gt;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2024-04-17T01:19:07Z</dcterms:modified>
</cp:coreProperties>
</file>