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3"/>
        <w:gridCol w:w="54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uczyniwszy bicz ze sznurów, wszystkich wyrzucił ze ― świątyni: ― ― owce i ― woły i ― wymieniającym pieniądze rozsypał ― monety i ― stoły wywrócił,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uczyniwszy bicz ze sznurów wszystkich wyrzucił ze świątyni zarówno owce i woły i wymieniającym pieniądze rozsypał monetę i stoły powywracał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zrobił bicz ze sznurków,* wszystkich wypędził ze świątyni – w tym owce i bydło – wymieniającym pieniądze rozsypał monety i poprzewracał stoły,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uczyniwszy bicz ze sznurów wszystkich wyrzucił ze świątyni, i owce i woły, i wymieniaczy wysypał monety i stoły przewrócił.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uczyniwszy bicz ze sznurów wszystkich wyrzucił ze świątyni zarówno owce i woły i wymieniającym pieniądze rozsypał monetę i stoły powywracał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 sznurków ukręcił bicz i wszystkich — w tym owce i bydło — wypędził ze świątyni, wymieniającym pieniądze rozsypał monety, powywracał stoły,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zrobiwszy bicz z powrozków, wypędził wszystkich ze świątyni, także owce i woły, rozsypał pieniądze wymieniających i poprzewracał stoły.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uczyniwszy bicz z powrozków, wszystkie wygnał z kościoła, i owce i woły: a tych, co pieniędzmi handlowali, pieniądze rozsypał i stoły poprzewracał;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uczyniwszy jakoby bicz z powrózków, wyrzucił wszytkie z kościoła, owce też i woły, a bankierzów pieniądze rozsypał i stoły poprzewracał.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Wówczas, sporządziwszy sobie bicz ze sznurów, powypędzał wszystkich ze świątyni, także baranki i woły, porozrzucał monety bankierów, a stoły powywracał.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skręciwszy bicz z powrózków, wypędził ich wszystkich ze świątyni wraz z owcami i wołami; wekslarzom rozsypał pieniądze i stoły powywracał,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splótł sobie bicz ze sznurów, wypędził wszystkich ze świątyni, także owce i woły, rozsypał pieniądze wymieniającym, a stoły powywracał.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splótł bicz ze sznurów i przepędził wszystkich z terenu świątyni, również owce i woły. Rozrzucił pieniądze tych, którzy je wymieniali, a ich stoły powywracał.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Zrobił więc sobie bicz z postronków i wyrzucił wszystkich z terenu świątyni, także owce i woły; pieniądze wymieniających rozsypał, a ich stoły poprzewracał.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splótł bicz z powrozów i przepędził z dziedzińca świątyni wszystkich sprzedających, woły i owce, poprzewracał stoły i rozsypał pieniądze tych, którzy je wymieniali.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Zrobiwszy więc bicz z powrozów, wyrzucił wszystkich ze świątyni razem z owcami i wołami; a tym, którzy wymieniali pieniądze, porozrzucał monety i powywracał stoły.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Зробивши бича з мотузків, вигнав усіх із храму, овець та волів, і розсипав гроші міняйлам, а столи поперевертав;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uczyniwszy rzymski bicz z linek z sitowia, wszystkich wyrzucił ze świątyni, zarówno owce jak i woły, i zmieniaczy drobnych monet na żydowskie wysypał zestrzyżyny pieniężne i stoły bankierskie z dołu w górę wywrócił,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uczynił bicz ze sznurków i wszystkich wyrzucił ze Świątyni, także owce i byki, a pieniądze wymieniaczy rozsypał i powywracał stoły.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Ukręcił sobie bicz ze sznurów i wypędził ich wszystkich z terenów Świątyni, razem z owcami i bydłem. Powywracał stoły zmieniających pieniądze, rozsypując im monety,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Uczyniwszy więc bicz z powrozów, wypędził ich wszystkich ze świątyni, a także owce i bydło, i rozsypał monety wymieniających pieniądze oraz poprzewracał ich stoły.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więc sobie bicz ze sznurów i zaczął wszystkich wyganiać ze świątyni—zwierzęta też. Powywracał stoły wymieniających pieniądze i porozrzucał monety.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coś w rodzaju bicza ze sznurków (&lt;x&gt;500 2:15&lt;/x&gt;L.).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2024-04-27T02:49:14Z</dcterms:modified>
</cp:coreProperties>
</file>