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25"/>
        <w:gridCol w:w="36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― matka Jego ― sługom: To co ― mówiłby wam, uczyńcie.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matka Jego służącym że co kolwiek mówiłby wy uczyńcie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matka powiedziała posługującym: Zróbcie, cokolwiek wam powie!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matka jego sługom: To. co powie wam. uczyńcie.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matka Jego służącym że co- kolwiek mówiłby wy uczyńcie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2024-04-23T20:41:48Z</dcterms:modified>
</cp:coreProperties>
</file>