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według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[zwyczaju]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oczyszczenia ― Judejczyków, które są umieszczone, mieszczące średnio miary dwie lub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(reguł) czystości* Żydów, każda mieszcząca dwie lub trzy miary (wody).**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na oczyszczanie się Judejczyków położone, mające miejsce na miary* dwie lub trzy.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żydowskich reguł czystości, każda mieszcząca około stu litrów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tam sześć stągwi kamiennych, postawionych według żydowskiego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zwyczaju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oczyszczenia, mieszczących każda dwa albo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sześć stągwi kamiennych, postawionych według oczyszczenia żydowskiego, biorących w się każda dwie albo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sześć stągiew kamiennych, według oczyścienia Żydowskiego postanowionych, biorących w się każda dwie abo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zaś tam sześć stągwi kamiennych przeznaczonych do żydowskich oczyszczeń, z których każda mogła pomieścić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stągwi kamiennych, ustawionych według żydowskiego zwyczaju oczyszczenia, mieszczących w sobie po dwa lub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stągwi, używanych do obrzędowych obmyć żydowskich. Każda mogła pomieścić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sześć kamiennych naczyń na wodę, które służyły do żydowskich obmyć rytualnych. Każde z nich mieściło po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tam sześć kamiennych stągwi, postawionych dla judejskich obmywań. Każda mieściła dwie do trzech metret.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domu weselnym było sześć stągwi kamiennych, przeznaczonych do żydowskich obmywań obrzędowych; każda z nich mieściła w sobie od osiemdziesięciu do stu dwudziestu litrów.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stągwi kamiennych przeznaczonych do żydowskich oczyszczeń. Każda z nich zawierała dwa lub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Лежали там шість кам'яних посудин на воду для юдейського очищення, кожна вміщала по дві або три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kamienne naczynia na wodę sześć z góry w dół w obrzęd oczyszczenia Judajczyków leżące, pojmujące z dołu do góry po mierzące jednostki dwie albo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obrzędu oczyszczania Żydów, które mieściły w sobie po dwie, albo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stągwi z wodą do żydowskich obmyć obrzędowych, każda o pojemności sześćdziesięciu czterech lub dziewięćdziesięciu sześciu litrów.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dzbanów na wodę, jak tego wymagały żydowskie reguły oczyszczeń, każdy zaś mógł pomieścić dwie lub trzy miary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dzbanów, przygotowanych do żydowskiego obrzędu oczyszczenia. Każdy z nich mógł pomieścić jakieś osiemdziesiąt lub sto litrów.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7:3-4&lt;/x&gt;;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100 l wody; miara, μετρητής, to ok.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,,Miara" - ok. 40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2024-04-26T05:26:36Z</dcterms:modified>
</cp:coreProperties>
</file>