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Zaczerpnijcie teraz i zanieście ― staroście.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staroście! I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nieście mistrzowi ceremonii*. Oni zaś zanieśli.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 wesela!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Zaczerpnijcie teraz i zanieście przełożonemu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Czerpajcież teraz, a donieście przełożonemu wesela.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Czerpajcież teraz a donieście przełożonemu wesela. I donieśli.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Zaczerpnijcie teraz i zanieście staroście weselnemu. Ci więc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zanieście gospodarzowi wesela!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im: Zaczerpnijcie teraz i zanieście gospodarzowi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„Zaczerpnijcie teraz i zanieście przewodniczącemu uczty”.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nabierzcie i zanieście staroście wesela”.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Czerpajcież teraz i donieście przedniejszemu Sprawcy.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znowu: - Nabierzcie teraz i zanieście gospodarzowi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зачерпніть і занесіть старості.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понесли.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Zaczerpnijcie teraz i przynoście prapoczątkowemu naczelnikowi uczty na trzech sofach. Ci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także: Teraz zaczerpnijcie oraz nieście mistrzowi ceremonii. Zatem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"Teraz zaczerpnijcie trochę i zanieście gospodarzowi uczty".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”Teraz zaczerpnijcie trochę i zanieście gospodarzowi uczty”. oni więc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—Zaczerpnijcie teraz i zanieście gospodarzowi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2024-04-19T15:27:58Z</dcterms:modified>
</cp:coreProperties>
</file>