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3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pierwszego ― po sabacie Maria ― Magdalena przychodzi rano, ciemność jeszcze gdy była, do ― grobowca i widzi ― kamień usunięty z 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 Maria Magdalena przychodzi rano ciemność jeszcze gdy jest do grobowca i widzi kamień który jest podniesiony z 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tygodnia, wczesnym rankiem, gdy jeszcze było ciemno, Maria Magdalena* przychodzi do grobowca i widzi kamień odsunięty** od grobowca.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pierwszym (dniem) tygodnia Maria Magdalena przychodzi rano, ciemność jeszcze (gdy była), do grobowca; i widzi kamień usunięty z 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(dnia) tygodni Maria Magdalena przychodzi rano ciemność jeszcze gdy jest do grobowca i widzi kamień który jest podniesiony z 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2024-03-29T13:28:32Z</dcterms:modified>
</cp:coreProperties>
</file>