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7"/>
        <w:gridCol w:w="4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2024-04-25T13:02:39Z</dcterms:modified>
</cp:coreProperties>
</file>