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2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 ― ręce i ― bok im. Ucieszyli się więc ― uczniowie, zobaczywszy ―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bok.* Uczniowie ucieszyli się,** że zobaczyli Pana!***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pokazał ręce i bok im. Uradowali się więc uczniowie, zobaczywszy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14:19&lt;/x&gt;;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2024-04-26T02:51:47Z</dcterms:modified>
</cp:coreProperties>
</file>